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</w:t>
      </w: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марта</w:t>
      </w:r>
      <w:r>
        <w:rPr>
          <w:rFonts w:ascii="Times New Roman" w:eastAsia="Times New Roman" w:hAnsi="Times New Roman" w:cs="Times New Roman"/>
        </w:rPr>
        <w:t xml:space="preserve"> 2024 года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№3 Ханты-Мансийского судебного района Ханты-Мансийского автономного округа - Югры Миненко Ю.Б.,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 дело об администра</w:t>
      </w:r>
      <w:r>
        <w:rPr>
          <w:rFonts w:ascii="Times New Roman" w:eastAsia="Times New Roman" w:hAnsi="Times New Roman" w:cs="Times New Roman"/>
        </w:rPr>
        <w:t xml:space="preserve">тивном правонарушении, предусмотренном </w:t>
      </w:r>
      <w:r>
        <w:rPr>
          <w:rFonts w:ascii="Times New Roman" w:eastAsia="Times New Roman" w:hAnsi="Times New Roman" w:cs="Times New Roman"/>
        </w:rPr>
        <w:t>ст.15.5</w:t>
      </w:r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(далее - КоАП РФ)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начальника отдела централизованной бухгалтерии –главного бухгалтера Управления Федерального Казначейства по ХМАО-Югре </w:t>
      </w:r>
      <w:r>
        <w:rPr>
          <w:rFonts w:ascii="Times New Roman" w:eastAsia="Times New Roman" w:hAnsi="Times New Roman" w:cs="Times New Roman"/>
          <w:b/>
          <w:bCs/>
        </w:rPr>
        <w:t>Вилачевой</w:t>
      </w:r>
      <w:r>
        <w:rPr>
          <w:rFonts w:ascii="Times New Roman" w:eastAsia="Times New Roman" w:hAnsi="Times New Roman" w:cs="Times New Roman"/>
          <w:b/>
          <w:bCs/>
        </w:rPr>
        <w:t xml:space="preserve"> Катерины Александровны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5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сведений о привлечении к административной ответственности не представлено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567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Вилачева</w:t>
      </w:r>
      <w:r>
        <w:rPr>
          <w:rFonts w:ascii="Times New Roman" w:eastAsia="Times New Roman" w:hAnsi="Times New Roman" w:cs="Times New Roman"/>
        </w:rPr>
        <w:t xml:space="preserve"> К.А.</w:t>
      </w:r>
      <w:r>
        <w:rPr>
          <w:rFonts w:ascii="Times New Roman" w:eastAsia="Times New Roman" w:hAnsi="Times New Roman" w:cs="Times New Roman"/>
        </w:rPr>
        <w:t xml:space="preserve">, являясь </w:t>
      </w:r>
      <w:r>
        <w:rPr>
          <w:rFonts w:ascii="Times New Roman" w:eastAsia="Times New Roman" w:hAnsi="Times New Roman" w:cs="Times New Roman"/>
        </w:rPr>
        <w:t>должностным лицом -</w:t>
      </w:r>
      <w:r>
        <w:rPr>
          <w:rFonts w:ascii="Times New Roman" w:eastAsia="Times New Roman" w:hAnsi="Times New Roman" w:cs="Times New Roman"/>
        </w:rPr>
        <w:t>начальником отдела централизованной бухгалтерии –главным бухгалтером Управления Федерального Казначейства по ХМАО-Югре</w:t>
      </w:r>
      <w:r>
        <w:rPr>
          <w:rFonts w:ascii="Times New Roman" w:eastAsia="Times New Roman" w:hAnsi="Times New Roman" w:cs="Times New Roman"/>
        </w:rPr>
        <w:t xml:space="preserve">, действующим на основании доверенности Управления Федеральной службы по надзору в сфере защиты прав потребителей и благополучия человека по ХМАО-Югре (далее-Управление </w:t>
      </w:r>
      <w:r>
        <w:rPr>
          <w:rFonts w:ascii="Times New Roman" w:eastAsia="Times New Roman" w:hAnsi="Times New Roman" w:cs="Times New Roman"/>
        </w:rPr>
        <w:t>Роспотребнадзора</w:t>
      </w:r>
      <w:r>
        <w:rPr>
          <w:rFonts w:ascii="Times New Roman" w:eastAsia="Times New Roman" w:hAnsi="Times New Roman" w:cs="Times New Roman"/>
        </w:rPr>
        <w:t xml:space="preserve">) №01 от 13.11.2023 на представление Управления </w:t>
      </w:r>
      <w:r>
        <w:rPr>
          <w:rFonts w:ascii="Times New Roman" w:eastAsia="Times New Roman" w:hAnsi="Times New Roman" w:cs="Times New Roman"/>
        </w:rPr>
        <w:t>Роспотребнадзора</w:t>
      </w:r>
      <w:r>
        <w:rPr>
          <w:rFonts w:ascii="Times New Roman" w:eastAsia="Times New Roman" w:hAnsi="Times New Roman" w:cs="Times New Roman"/>
        </w:rPr>
        <w:t xml:space="preserve"> в Федеральной налоговой службе и её территориальных органах (инспекциях), в том числе, с правом вступать в отношения с налоговыми органами по поводу представления налоговых деклараций, расчетов по страховым взносам, </w:t>
      </w:r>
      <w:r>
        <w:rPr>
          <w:rFonts w:ascii="Times New Roman" w:eastAsia="Times New Roman" w:hAnsi="Times New Roman" w:cs="Times New Roman"/>
        </w:rPr>
        <w:t>истребуемых</w:t>
      </w:r>
      <w:r>
        <w:rPr>
          <w:rFonts w:ascii="Times New Roman" w:eastAsia="Times New Roman" w:hAnsi="Times New Roman" w:cs="Times New Roman"/>
        </w:rPr>
        <w:t xml:space="preserve"> документов и сведений с правом их подписи в полном объеме прав, предоставляемых Налоговым кодексом РФ, </w:t>
      </w:r>
      <w:r>
        <w:rPr>
          <w:rFonts w:ascii="Times New Roman" w:eastAsia="Times New Roman" w:hAnsi="Times New Roman" w:cs="Times New Roman"/>
        </w:rPr>
        <w:t xml:space="preserve">в срок </w:t>
      </w:r>
      <w:r>
        <w:rPr>
          <w:rFonts w:ascii="Times New Roman" w:eastAsia="Times New Roman" w:hAnsi="Times New Roman" w:cs="Times New Roman"/>
        </w:rPr>
        <w:t>до 24:00 час.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</w:rPr>
        <w:t>.03.2023</w:t>
      </w:r>
      <w:r>
        <w:rPr>
          <w:rFonts w:ascii="Times New Roman" w:eastAsia="Times New Roman" w:hAnsi="Times New Roman" w:cs="Times New Roman"/>
        </w:rPr>
        <w:t xml:space="preserve">, по </w:t>
      </w:r>
      <w:r>
        <w:rPr>
          <w:rFonts w:ascii="Times New Roman" w:eastAsia="Times New Roman" w:hAnsi="Times New Roman" w:cs="Times New Roman"/>
        </w:rPr>
        <w:t xml:space="preserve">месту регистрации </w:t>
      </w:r>
      <w:r>
        <w:rPr>
          <w:rFonts w:ascii="Times New Roman" w:eastAsia="Times New Roman" w:hAnsi="Times New Roman" w:cs="Times New Roman"/>
        </w:rPr>
        <w:t xml:space="preserve">Управления </w:t>
      </w:r>
      <w:r>
        <w:rPr>
          <w:rFonts w:ascii="Times New Roman" w:eastAsia="Times New Roman" w:hAnsi="Times New Roman" w:cs="Times New Roman"/>
        </w:rPr>
        <w:t>Роспотребнадзора</w:t>
      </w:r>
      <w:r>
        <w:rPr>
          <w:rFonts w:ascii="Times New Roman" w:eastAsia="Times New Roman" w:hAnsi="Times New Roman" w:cs="Times New Roman"/>
        </w:rPr>
        <w:t xml:space="preserve"> по ХМАО-Югре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Ро</w:t>
      </w:r>
      <w:r>
        <w:rPr>
          <w:rFonts w:ascii="Times New Roman" w:eastAsia="Times New Roman" w:hAnsi="Times New Roman" w:cs="Times New Roman"/>
        </w:rPr>
        <w:t>знина</w:t>
      </w:r>
      <w:r>
        <w:rPr>
          <w:rFonts w:ascii="Times New Roman" w:eastAsia="Times New Roman" w:hAnsi="Times New Roman" w:cs="Times New Roman"/>
        </w:rPr>
        <w:t xml:space="preserve"> д.72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нарушение п.</w:t>
      </w:r>
      <w:r>
        <w:rPr>
          <w:rFonts w:ascii="Times New Roman" w:eastAsia="Times New Roman" w:hAnsi="Times New Roman" w:cs="Times New Roman"/>
        </w:rPr>
        <w:t>п.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,4</w:t>
      </w:r>
      <w:r>
        <w:rPr>
          <w:rFonts w:ascii="Times New Roman" w:eastAsia="Times New Roman" w:hAnsi="Times New Roman" w:cs="Times New Roman"/>
        </w:rPr>
        <w:t xml:space="preserve"> ст.289 Налоговог</w:t>
      </w:r>
      <w:r>
        <w:rPr>
          <w:rFonts w:ascii="Times New Roman" w:eastAsia="Times New Roman" w:hAnsi="Times New Roman" w:cs="Times New Roman"/>
        </w:rPr>
        <w:t xml:space="preserve">о кодекса Российской Федерации </w:t>
      </w:r>
      <w:r>
        <w:rPr>
          <w:rFonts w:ascii="Times New Roman" w:eastAsia="Times New Roman" w:hAnsi="Times New Roman" w:cs="Times New Roman"/>
        </w:rPr>
        <w:t xml:space="preserve">(далее НК РФ)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>е обеспечил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пред</w:t>
      </w:r>
      <w:r>
        <w:rPr>
          <w:rFonts w:ascii="Times New Roman" w:eastAsia="Times New Roman" w:hAnsi="Times New Roman" w:cs="Times New Roman"/>
        </w:rPr>
        <w:t>ставление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налоговой декларации по на</w:t>
      </w:r>
      <w:r>
        <w:rPr>
          <w:rFonts w:ascii="Times New Roman" w:eastAsia="Times New Roman" w:hAnsi="Times New Roman" w:cs="Times New Roman"/>
        </w:rPr>
        <w:t>лог</w:t>
      </w:r>
      <w:r>
        <w:rPr>
          <w:rFonts w:ascii="Times New Roman" w:eastAsia="Times New Roman" w:hAnsi="Times New Roman" w:cs="Times New Roman"/>
        </w:rPr>
        <w:t xml:space="preserve">у на </w:t>
      </w:r>
      <w:r>
        <w:rPr>
          <w:rFonts w:ascii="Times New Roman" w:eastAsia="Times New Roman" w:hAnsi="Times New Roman" w:cs="Times New Roman"/>
        </w:rPr>
        <w:t>прибыль организаций за 12</w:t>
      </w:r>
      <w:r>
        <w:rPr>
          <w:rFonts w:ascii="Times New Roman" w:eastAsia="Times New Roman" w:hAnsi="Times New Roman" w:cs="Times New Roman"/>
        </w:rPr>
        <w:t xml:space="preserve"> месяцев</w:t>
      </w:r>
      <w:r>
        <w:rPr>
          <w:rFonts w:ascii="Times New Roman" w:eastAsia="Times New Roman" w:hAnsi="Times New Roman" w:cs="Times New Roman"/>
        </w:rPr>
        <w:t xml:space="preserve"> 2022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в Меж</w:t>
      </w:r>
      <w:r>
        <w:rPr>
          <w:rFonts w:ascii="Times New Roman" w:eastAsia="Times New Roman" w:hAnsi="Times New Roman" w:cs="Times New Roman"/>
        </w:rPr>
        <w:t>районную Инспекцию ФНС России №1</w:t>
      </w:r>
      <w:r>
        <w:rPr>
          <w:rFonts w:ascii="Times New Roman" w:eastAsia="Times New Roman" w:hAnsi="Times New Roman" w:cs="Times New Roman"/>
        </w:rPr>
        <w:t xml:space="preserve"> по Ханты-Мансий</w:t>
      </w:r>
      <w:r>
        <w:rPr>
          <w:rFonts w:ascii="Times New Roman" w:eastAsia="Times New Roman" w:hAnsi="Times New Roman" w:cs="Times New Roman"/>
        </w:rPr>
        <w:t>скому автономному округу</w:t>
      </w:r>
      <w:r>
        <w:rPr>
          <w:rFonts w:ascii="Times New Roman" w:eastAsia="Times New Roman" w:hAnsi="Times New Roman" w:cs="Times New Roman"/>
        </w:rPr>
        <w:t xml:space="preserve"> - </w:t>
      </w:r>
      <w:r>
        <w:rPr>
          <w:rFonts w:ascii="Times New Roman" w:eastAsia="Times New Roman" w:hAnsi="Times New Roman" w:cs="Times New Roman"/>
        </w:rPr>
        <w:t>Югре</w:t>
      </w:r>
      <w:r>
        <w:rPr>
          <w:rFonts w:ascii="Times New Roman" w:eastAsia="Times New Roman" w:hAnsi="Times New Roman" w:cs="Times New Roman"/>
        </w:rPr>
        <w:t xml:space="preserve">, чем </w:t>
      </w:r>
      <w:r>
        <w:rPr>
          <w:rFonts w:ascii="Times New Roman" w:eastAsia="Times New Roman" w:hAnsi="Times New Roman" w:cs="Times New Roman"/>
        </w:rPr>
        <w:t>28</w:t>
      </w:r>
      <w:r>
        <w:rPr>
          <w:rFonts w:ascii="Times New Roman" w:eastAsia="Times New Roman" w:hAnsi="Times New Roman" w:cs="Times New Roman"/>
        </w:rPr>
        <w:t>.03.2023</w:t>
      </w:r>
      <w:r>
        <w:rPr>
          <w:rFonts w:ascii="Times New Roman" w:eastAsia="Times New Roman" w:hAnsi="Times New Roman" w:cs="Times New Roman"/>
        </w:rPr>
        <w:t xml:space="preserve"> в 00:</w:t>
      </w:r>
      <w:r>
        <w:rPr>
          <w:rFonts w:ascii="Times New Roman" w:eastAsia="Times New Roman" w:hAnsi="Times New Roman" w:cs="Times New Roman"/>
        </w:rPr>
        <w:t xml:space="preserve">01 </w:t>
      </w:r>
      <w:r>
        <w:rPr>
          <w:rFonts w:ascii="Times New Roman" w:eastAsia="Times New Roman" w:hAnsi="Times New Roman" w:cs="Times New Roman"/>
        </w:rPr>
        <w:t>час.</w:t>
      </w:r>
      <w:r>
        <w:rPr>
          <w:rFonts w:ascii="Times New Roman" w:eastAsia="Times New Roman" w:hAnsi="Times New Roman" w:cs="Times New Roman"/>
        </w:rPr>
        <w:t xml:space="preserve"> совершил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правонарушение, предусмотренное ст.15.5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Вилачева</w:t>
      </w:r>
      <w:r>
        <w:rPr>
          <w:rFonts w:ascii="Times New Roman" w:eastAsia="Times New Roman" w:hAnsi="Times New Roman" w:cs="Times New Roman"/>
        </w:rPr>
        <w:t xml:space="preserve"> К.А.</w:t>
      </w:r>
      <w:r>
        <w:rPr>
          <w:rFonts w:ascii="Times New Roman" w:eastAsia="Times New Roman" w:hAnsi="Times New Roman" w:cs="Times New Roman"/>
        </w:rPr>
        <w:t xml:space="preserve"> в судебное заседание не явил</w:t>
      </w:r>
      <w:r>
        <w:rPr>
          <w:rFonts w:ascii="Times New Roman" w:eastAsia="Times New Roman" w:hAnsi="Times New Roman" w:cs="Times New Roman"/>
        </w:rPr>
        <w:t>ась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о месте и времени судебного заседания </w:t>
      </w:r>
      <w:r>
        <w:rPr>
          <w:rFonts w:ascii="Times New Roman" w:eastAsia="Times New Roman" w:hAnsi="Times New Roman" w:cs="Times New Roman"/>
        </w:rPr>
        <w:t>извещ</w:t>
      </w:r>
      <w:r>
        <w:rPr>
          <w:rFonts w:ascii="Times New Roman" w:eastAsia="Times New Roman" w:hAnsi="Times New Roman" w:cs="Times New Roman"/>
        </w:rPr>
        <w:t>ен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надлежащим образом, </w:t>
      </w:r>
      <w:r>
        <w:rPr>
          <w:rFonts w:ascii="Times New Roman" w:eastAsia="Times New Roman" w:hAnsi="Times New Roman" w:cs="Times New Roman"/>
        </w:rPr>
        <w:t>об отложении судебн</w:t>
      </w:r>
      <w:r>
        <w:rPr>
          <w:rFonts w:ascii="Times New Roman" w:eastAsia="Times New Roman" w:hAnsi="Times New Roman" w:cs="Times New Roman"/>
        </w:rPr>
        <w:t>ого заседания не ходатайствовал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Мировой судья, руководствуясь</w:t>
      </w:r>
      <w:r>
        <w:rPr>
          <w:rFonts w:ascii="Times New Roman" w:eastAsia="Times New Roman" w:hAnsi="Times New Roman" w:cs="Times New Roman"/>
        </w:rPr>
        <w:t xml:space="preserve"> ч.2 ст.25.1 КоАП РФ </w:t>
      </w:r>
      <w:r>
        <w:rPr>
          <w:rFonts w:ascii="Times New Roman" w:eastAsia="Times New Roman" w:hAnsi="Times New Roman" w:cs="Times New Roman"/>
        </w:rPr>
        <w:t>счел возможным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рассмотреть дело</w:t>
      </w:r>
      <w:r>
        <w:rPr>
          <w:rFonts w:ascii="Times New Roman" w:eastAsia="Times New Roman" w:hAnsi="Times New Roman" w:cs="Times New Roman"/>
        </w:rPr>
        <w:t xml:space="preserve"> об административном правонарушении в отсутствие </w:t>
      </w:r>
      <w:r>
        <w:rPr>
          <w:rFonts w:ascii="Times New Roman" w:eastAsia="Times New Roman" w:hAnsi="Times New Roman" w:cs="Times New Roman"/>
        </w:rPr>
        <w:t>Вилачевой</w:t>
      </w:r>
      <w:r>
        <w:rPr>
          <w:rFonts w:ascii="Times New Roman" w:eastAsia="Times New Roman" w:hAnsi="Times New Roman" w:cs="Times New Roman"/>
        </w:rPr>
        <w:t xml:space="preserve"> К.А.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и проанализировав письменные материалы дела, мировой судья пришел к следующему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п.3 ст.289 </w:t>
      </w:r>
      <w:r>
        <w:rPr>
          <w:rFonts w:ascii="Times New Roman" w:eastAsia="Times New Roman" w:hAnsi="Times New Roman" w:cs="Times New Roman"/>
        </w:rPr>
        <w:t>НК РФ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налогоплательщики (налоговые агенты) представляют налоговые декларации (налоговые расчеты) не позднее 25 календарных дней со дня окончания соответствующего</w:t>
      </w:r>
      <w:r>
        <w:rPr>
          <w:rFonts w:ascii="Times New Roman" w:eastAsia="Times New Roman" w:hAnsi="Times New Roman" w:cs="Times New Roman"/>
        </w:rPr>
        <w:t> </w:t>
      </w:r>
      <w:hyperlink r:id="rId4" w:anchor="/document/10900200/entry/2852" w:history="1">
        <w:r>
          <w:rPr>
            <w:rFonts w:ascii="Times New Roman" w:eastAsia="Times New Roman" w:hAnsi="Times New Roman" w:cs="Times New Roman"/>
            <w:color w:val="0000EE"/>
          </w:rPr>
          <w:t>отчетного периода</w:t>
        </w:r>
      </w:hyperlink>
      <w:r>
        <w:rPr>
          <w:rFonts w:ascii="Times New Roman" w:eastAsia="Times New Roman" w:hAnsi="Times New Roman" w:cs="Times New Roman"/>
        </w:rPr>
        <w:t>. Налогоплательщики, исчисляющие суммы ежемесячных авансовых платежей по фактически полученной прибыли, представляют налоговые декларации не позднее 25-го числа месяца, следующего за месяцем, по итогам которого производится исчисление авансового платежа.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Согласно ч.4 ст.289 НК РФ Налоговые декларации (налоговые расчеты) по итогам</w:t>
      </w:r>
      <w:r>
        <w:rPr>
          <w:rFonts w:ascii="Times New Roman" w:eastAsia="Times New Roman" w:hAnsi="Times New Roman" w:cs="Times New Roman"/>
        </w:rPr>
        <w:t> </w:t>
      </w:r>
      <w:hyperlink r:id="rId4" w:anchor="/document/10900200/entry/285" w:history="1">
        <w:r>
          <w:rPr>
            <w:rFonts w:ascii="Times New Roman" w:eastAsia="Times New Roman" w:hAnsi="Times New Roman" w:cs="Times New Roman"/>
            <w:color w:val="0000EE"/>
          </w:rPr>
          <w:t>налогового периода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представляются налогоплательщиками (налоговыми агентами) не позднее 25 марта года, следующего за истекшим налоговым периодом.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Таким образом, налоговая декларация по на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</w:rPr>
        <w:t>огу на прибыль организаций за 12</w:t>
      </w:r>
      <w:r>
        <w:rPr>
          <w:rFonts w:ascii="Times New Roman" w:eastAsia="Times New Roman" w:hAnsi="Times New Roman" w:cs="Times New Roman"/>
        </w:rPr>
        <w:t xml:space="preserve"> месяцев</w:t>
      </w:r>
      <w:r>
        <w:rPr>
          <w:rFonts w:ascii="Times New Roman" w:eastAsia="Times New Roman" w:hAnsi="Times New Roman" w:cs="Times New Roman"/>
        </w:rPr>
        <w:t xml:space="preserve"> 2022</w:t>
      </w:r>
      <w:r>
        <w:rPr>
          <w:rFonts w:ascii="Times New Roman" w:eastAsia="Times New Roman" w:hAnsi="Times New Roman" w:cs="Times New Roman"/>
        </w:rPr>
        <w:t xml:space="preserve"> года должна была быть предоставлена не позднее </w:t>
      </w:r>
      <w:r>
        <w:rPr>
          <w:rFonts w:ascii="Times New Roman" w:eastAsia="Times New Roman" w:hAnsi="Times New Roman" w:cs="Times New Roman"/>
        </w:rPr>
        <w:t xml:space="preserve">24 час. 00 мин. </w:t>
      </w: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</w:rPr>
        <w:t>.03.2023</w:t>
      </w:r>
      <w:r>
        <w:rPr>
          <w:rFonts w:ascii="Times New Roman" w:eastAsia="Times New Roman" w:hAnsi="Times New Roman" w:cs="Times New Roman"/>
        </w:rPr>
        <w:t xml:space="preserve"> (25 и 26.03.2023 выходные дни)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нарушение указанных требований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Управление </w:t>
      </w:r>
      <w:r>
        <w:rPr>
          <w:rFonts w:ascii="Times New Roman" w:eastAsia="Times New Roman" w:hAnsi="Times New Roman" w:cs="Times New Roman"/>
        </w:rPr>
        <w:t>Роспотребнадзора</w:t>
      </w:r>
      <w:r>
        <w:rPr>
          <w:rFonts w:ascii="Times New Roman" w:eastAsia="Times New Roman" w:hAnsi="Times New Roman" w:cs="Times New Roman"/>
        </w:rPr>
        <w:t xml:space="preserve"> по ХМАО-Югре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декларацию по налогу на п</w:t>
      </w:r>
      <w:r>
        <w:rPr>
          <w:rFonts w:ascii="Times New Roman" w:eastAsia="Times New Roman" w:hAnsi="Times New Roman" w:cs="Times New Roman"/>
        </w:rPr>
        <w:t xml:space="preserve">рибыль организаций за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 xml:space="preserve"> месяцев</w:t>
      </w:r>
      <w:r>
        <w:rPr>
          <w:rFonts w:ascii="Times New Roman" w:eastAsia="Times New Roman" w:hAnsi="Times New Roman" w:cs="Times New Roman"/>
        </w:rPr>
        <w:t xml:space="preserve"> 2022 го</w:t>
      </w:r>
      <w:r>
        <w:rPr>
          <w:rFonts w:ascii="Times New Roman" w:eastAsia="Times New Roman" w:hAnsi="Times New Roman" w:cs="Times New Roman"/>
        </w:rPr>
        <w:t>да в установленный законом срок</w:t>
      </w:r>
      <w:r>
        <w:rPr>
          <w:rFonts w:ascii="Times New Roman" w:eastAsia="Times New Roman" w:hAnsi="Times New Roman" w:cs="Times New Roman"/>
        </w:rPr>
        <w:t xml:space="preserve"> не представил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, пред</w:t>
      </w:r>
      <w:r>
        <w:rPr>
          <w:rFonts w:ascii="Times New Roman" w:eastAsia="Times New Roman" w:hAnsi="Times New Roman" w:cs="Times New Roman"/>
        </w:rPr>
        <w:t xml:space="preserve">оставив её с нарушением срока </w:t>
      </w:r>
      <w:r>
        <w:rPr>
          <w:rFonts w:ascii="Times New Roman" w:eastAsia="Times New Roman" w:hAnsi="Times New Roman" w:cs="Times New Roman"/>
        </w:rPr>
        <w:t>16.08.2023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Указанные обстоятельства подтверждаются протоколом об административном правонарушении №86012403000200200001 от 30.01.2024; копией объяснения </w:t>
      </w:r>
      <w:r>
        <w:rPr>
          <w:rFonts w:ascii="Times New Roman" w:eastAsia="Times New Roman" w:hAnsi="Times New Roman" w:cs="Times New Roman"/>
        </w:rPr>
        <w:t>Вилачевой</w:t>
      </w:r>
      <w:r>
        <w:rPr>
          <w:rFonts w:ascii="Times New Roman" w:eastAsia="Times New Roman" w:hAnsi="Times New Roman" w:cs="Times New Roman"/>
        </w:rPr>
        <w:t xml:space="preserve"> К.А. от 30.01.2024, согласно которому вину за совершение налогового правонарушения она признает, просила учесть, что впервые привлекается к административной ответственности, ущерб правонарушением бюджету не причинен, налоги уплачены в полном объеме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копией квитанции о приёме налоговой декларации от 16.08.2023.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</w:t>
      </w:r>
      <w:hyperlink r:id="rId5" w:history="1">
        <w:r>
          <w:rPr>
            <w:rFonts w:ascii="Times New Roman" w:eastAsia="Times New Roman" w:hAnsi="Times New Roman" w:cs="Times New Roman"/>
            <w:color w:val="0000EE"/>
          </w:rPr>
          <w:t>ст.2.4</w:t>
        </w:r>
      </w:hyperlink>
      <w:r>
        <w:rPr>
          <w:rFonts w:ascii="Times New Roman" w:eastAsia="Times New Roman" w:hAnsi="Times New Roman" w:cs="Times New Roman"/>
        </w:rPr>
        <w:t xml:space="preserve">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Доверенностью</w:t>
      </w:r>
      <w:r>
        <w:rPr>
          <w:rFonts w:ascii="Times New Roman" w:eastAsia="Times New Roman" w:hAnsi="Times New Roman" w:cs="Times New Roman"/>
        </w:rPr>
        <w:t xml:space="preserve"> №01, выданной 13.11.2020 руководителем Управления Федеральной службы по надзору в сфере защиты прав потребителей и благополучия человека по ХМАО-Югре, Управление </w:t>
      </w:r>
      <w:r>
        <w:rPr>
          <w:rFonts w:ascii="Times New Roman" w:eastAsia="Times New Roman" w:hAnsi="Times New Roman" w:cs="Times New Roman"/>
        </w:rPr>
        <w:t>Роспотребнад</w:t>
      </w:r>
      <w:r>
        <w:rPr>
          <w:rFonts w:ascii="Times New Roman" w:eastAsia="Times New Roman" w:hAnsi="Times New Roman" w:cs="Times New Roman"/>
        </w:rPr>
        <w:t>зора</w:t>
      </w:r>
      <w:r>
        <w:rPr>
          <w:rFonts w:ascii="Times New Roman" w:eastAsia="Times New Roman" w:hAnsi="Times New Roman" w:cs="Times New Roman"/>
        </w:rPr>
        <w:t xml:space="preserve"> по ХМАО-Югре уполномочило</w:t>
      </w:r>
      <w:r>
        <w:rPr>
          <w:rFonts w:ascii="Times New Roman" w:eastAsia="Times New Roman" w:hAnsi="Times New Roman" w:cs="Times New Roman"/>
        </w:rPr>
        <w:t xml:space="preserve"> Управление Федерального казначейства по ХМАО-Югре в лице работников </w:t>
      </w:r>
      <w:r>
        <w:rPr>
          <w:rFonts w:ascii="Times New Roman" w:eastAsia="Times New Roman" w:hAnsi="Times New Roman" w:cs="Times New Roman"/>
        </w:rPr>
        <w:t>Вилачевой</w:t>
      </w:r>
      <w:r>
        <w:rPr>
          <w:rFonts w:ascii="Times New Roman" w:eastAsia="Times New Roman" w:hAnsi="Times New Roman" w:cs="Times New Roman"/>
        </w:rPr>
        <w:t xml:space="preserve"> Катерины Александровны и Шишкиной Ирины Вячеславовны представления Управление </w:t>
      </w:r>
      <w:r>
        <w:rPr>
          <w:rFonts w:ascii="Times New Roman" w:eastAsia="Times New Roman" w:hAnsi="Times New Roman" w:cs="Times New Roman"/>
        </w:rPr>
        <w:t>Роспотребнадзора</w:t>
      </w:r>
      <w:r>
        <w:rPr>
          <w:rFonts w:ascii="Times New Roman" w:eastAsia="Times New Roman" w:hAnsi="Times New Roman" w:cs="Times New Roman"/>
        </w:rPr>
        <w:t xml:space="preserve"> по ХМАО-Югре в Фонде социального страхования российской Федерации и её территориальных органах (региональных отделениях), Пенсионном фонде Российской Федерации и его территориальных органах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(главных управлениях и управлениях), Федеральной налоговой службе и её территориальных органах (инспекциях), Федеральной службе государственной статистике и её территориальных органах, с правом реализовать права, предусмотренные статьями 21.24 Налогового кодекса Российской Федерации в полном объеме, в том числе, сдавать отчетность, в том числе, вступать в отношения с налоговыми органами по поводу постановки на учет, представления налоговых деклараций, сведений о доходах физических лиц и суммах налога на доходы физических лиц, расчетов по страховым взносам, </w:t>
      </w:r>
      <w:r>
        <w:rPr>
          <w:rFonts w:ascii="Times New Roman" w:eastAsia="Times New Roman" w:hAnsi="Times New Roman" w:cs="Times New Roman"/>
        </w:rPr>
        <w:t>истребуемых</w:t>
      </w:r>
      <w:r>
        <w:rPr>
          <w:rFonts w:ascii="Times New Roman" w:eastAsia="Times New Roman" w:hAnsi="Times New Roman" w:cs="Times New Roman"/>
        </w:rPr>
        <w:t xml:space="preserve"> документов и сведений с правом их подписи в полном объеме прав, предоставленных Налоговым кодексом Российской Федерации.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приказом руководителя Управления Федерального казначейства по ХМАО-Югре №434л/с от 28.08.2018 «О переводе </w:t>
      </w:r>
      <w:r>
        <w:rPr>
          <w:rFonts w:ascii="Times New Roman" w:eastAsia="Times New Roman" w:hAnsi="Times New Roman" w:cs="Times New Roman"/>
        </w:rPr>
        <w:t>Вилачевой</w:t>
      </w:r>
      <w:r>
        <w:rPr>
          <w:rFonts w:ascii="Times New Roman" w:eastAsia="Times New Roman" w:hAnsi="Times New Roman" w:cs="Times New Roman"/>
        </w:rPr>
        <w:t xml:space="preserve"> К.А.», с 01.09.2017 в порядке перевода </w:t>
      </w:r>
      <w:r>
        <w:rPr>
          <w:rFonts w:ascii="Times New Roman" w:eastAsia="Times New Roman" w:hAnsi="Times New Roman" w:cs="Times New Roman"/>
        </w:rPr>
        <w:t>Вилачева</w:t>
      </w:r>
      <w:r>
        <w:rPr>
          <w:rFonts w:ascii="Times New Roman" w:eastAsia="Times New Roman" w:hAnsi="Times New Roman" w:cs="Times New Roman"/>
        </w:rPr>
        <w:t xml:space="preserve"> К.А. назначена на должность начальника отдела централизованной бухгалтерии –главным бухгалтером Управления Федерального казначейства по ХМАО-Югре.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ответственным за несвоевременное представление налоговой декларации по налогу на прибыль организаций за 12 месяцев 2022 г. является </w:t>
      </w:r>
      <w:r>
        <w:rPr>
          <w:rFonts w:ascii="Times New Roman" w:eastAsia="Times New Roman" w:hAnsi="Times New Roman" w:cs="Times New Roman"/>
        </w:rPr>
        <w:t xml:space="preserve">должностное лицо </w:t>
      </w:r>
      <w:r>
        <w:rPr>
          <w:rFonts w:ascii="Times New Roman" w:eastAsia="Times New Roman" w:hAnsi="Times New Roman" w:cs="Times New Roman"/>
        </w:rPr>
        <w:t xml:space="preserve">Управления Федерального казначейства по ХМАО-Югре </w:t>
      </w:r>
      <w:r>
        <w:rPr>
          <w:rFonts w:ascii="Times New Roman" w:eastAsia="Times New Roman" w:hAnsi="Times New Roman" w:cs="Times New Roman"/>
        </w:rPr>
        <w:t>начальник отдела централизованной бухгалтерии –</w:t>
      </w:r>
      <w:r>
        <w:rPr>
          <w:rFonts w:ascii="Times New Roman" w:eastAsia="Times New Roman" w:hAnsi="Times New Roman" w:cs="Times New Roman"/>
        </w:rPr>
        <w:t>главный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бухгалтер </w:t>
      </w:r>
      <w:r>
        <w:rPr>
          <w:rFonts w:ascii="Times New Roman" w:eastAsia="Times New Roman" w:hAnsi="Times New Roman" w:cs="Times New Roman"/>
        </w:rPr>
        <w:t>Вилачева</w:t>
      </w:r>
      <w:r>
        <w:rPr>
          <w:rFonts w:ascii="Times New Roman" w:eastAsia="Times New Roman" w:hAnsi="Times New Roman" w:cs="Times New Roman"/>
        </w:rPr>
        <w:t xml:space="preserve"> К.А,</w:t>
      </w:r>
    </w:p>
    <w:p>
      <w:pPr>
        <w:widowControl w:val="0"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</w:t>
      </w:r>
      <w:hyperlink r:id="rId6" w:history="1">
        <w:r>
          <w:rPr>
            <w:rFonts w:ascii="Times New Roman" w:eastAsia="Times New Roman" w:hAnsi="Times New Roman" w:cs="Times New Roman"/>
            <w:color w:val="0000EE"/>
          </w:rPr>
          <w:t>ч.1 ст.29.5</w:t>
        </w:r>
      </w:hyperlink>
      <w:r>
        <w:rPr>
          <w:rFonts w:ascii="Times New Roman" w:eastAsia="Times New Roman" w:hAnsi="Times New Roman" w:cs="Times New Roman"/>
        </w:rPr>
        <w:t xml:space="preserve"> КоАП РФ, дело об административном правонарушении рассматривается по месту его совершения.</w:t>
      </w:r>
    </w:p>
    <w:p>
      <w:pPr>
        <w:widowControl w:val="0"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Как следует из разъяснения, содержащегося в </w:t>
      </w:r>
      <w:hyperlink r:id="rId7" w:history="1">
        <w:r>
          <w:rPr>
            <w:rFonts w:ascii="Times New Roman" w:eastAsia="Times New Roman" w:hAnsi="Times New Roman" w:cs="Times New Roman"/>
            <w:color w:val="0000EE"/>
          </w:rPr>
          <w:t>подпункте «з» пункта 3</w:t>
        </w:r>
      </w:hyperlink>
      <w:r>
        <w:rPr>
          <w:rFonts w:ascii="Times New Roman" w:eastAsia="Times New Roman" w:hAnsi="Times New Roman" w:cs="Times New Roman"/>
        </w:rPr>
        <w:t xml:space="preserve"> постановления Пленума Верховного Суда Российской Федерации от 24 марта 2005. №5 «О некоторых вопросах, возникающих у судов при применении Кодекса Российской Федерации об административных правонарушениях», если правонарушение совершено в форме бездействия, то местом его совершения следует считать место, где должно быть совершено действие, выполнена возложенная на лицо обязанность. </w:t>
      </w:r>
    </w:p>
    <w:p>
      <w:pPr>
        <w:widowControl w:val="0"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Исходя из разъяснений, содержащихся в обзоре судебной практики Верховного Суда Российской Федерации за первый квартал 2004 года, утверждённом постановлением Президиума Верховного Суда Российской Федерации от 23 и 30 июня 2004 г. (вопрос 8), местом совершения административных правонарушений, предусмотренных</w:t>
      </w:r>
      <w:r>
        <w:rPr>
          <w:rFonts w:ascii="Times New Roman" w:eastAsia="Times New Roman" w:hAnsi="Times New Roman" w:cs="Times New Roman"/>
        </w:rPr>
        <w:t> </w:t>
      </w:r>
      <w:hyperlink r:id="rId8" w:anchor="/document/12125267/entry/155" w:history="1">
        <w:r>
          <w:rPr>
            <w:rFonts w:ascii="Times New Roman" w:eastAsia="Times New Roman" w:hAnsi="Times New Roman" w:cs="Times New Roman"/>
            <w:color w:val="0000EE"/>
          </w:rPr>
          <w:t>ст. 15.5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КоАП РФ, следует считать место нахождения юридического лица, не представившего либо нарушившего сроки представления декларации в контролирующий орган.</w:t>
      </w:r>
    </w:p>
    <w:p>
      <w:pPr>
        <w:widowControl w:val="0"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оскольку обязанность по предоставлению </w:t>
      </w:r>
      <w:r>
        <w:rPr>
          <w:rFonts w:ascii="Times New Roman" w:eastAsia="Times New Roman" w:hAnsi="Times New Roman" w:cs="Times New Roman"/>
        </w:rPr>
        <w:t>налоговой декларации</w:t>
      </w:r>
      <w:r>
        <w:rPr>
          <w:rFonts w:ascii="Times New Roman" w:eastAsia="Times New Roman" w:hAnsi="Times New Roman" w:cs="Times New Roman"/>
        </w:rPr>
        <w:t xml:space="preserve"> лежит на </w:t>
      </w:r>
      <w:r>
        <w:rPr>
          <w:rFonts w:ascii="Times New Roman" w:eastAsia="Times New Roman" w:hAnsi="Times New Roman" w:cs="Times New Roman"/>
        </w:rPr>
        <w:t xml:space="preserve">Управлении </w:t>
      </w:r>
      <w:r>
        <w:rPr>
          <w:rFonts w:ascii="Times New Roman" w:eastAsia="Times New Roman" w:hAnsi="Times New Roman" w:cs="Times New Roman"/>
        </w:rPr>
        <w:t>Роспотребнадзора</w:t>
      </w:r>
      <w:r>
        <w:rPr>
          <w:rFonts w:ascii="Times New Roman" w:eastAsia="Times New Roman" w:hAnsi="Times New Roman" w:cs="Times New Roman"/>
        </w:rPr>
        <w:t xml:space="preserve"> по ХМАО-Югре</w:t>
      </w:r>
      <w:r>
        <w:rPr>
          <w:rFonts w:ascii="Times New Roman" w:eastAsia="Times New Roman" w:hAnsi="Times New Roman" w:cs="Times New Roman"/>
        </w:rPr>
        <w:t>, местом совершения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</w:rPr>
        <w:t> </w:t>
      </w:r>
      <w:hyperlink r:id="rId8" w:anchor="/document/12125267/entry/155" w:history="1">
        <w:r>
          <w:rPr>
            <w:rFonts w:ascii="Times New Roman" w:eastAsia="Times New Roman" w:hAnsi="Times New Roman" w:cs="Times New Roman"/>
            <w:color w:val="0000EE"/>
          </w:rPr>
          <w:t>статьей 15.5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КоАП РФ, является место нахождения </w:t>
      </w:r>
      <w:r>
        <w:rPr>
          <w:rFonts w:ascii="Times New Roman" w:eastAsia="Times New Roman" w:hAnsi="Times New Roman" w:cs="Times New Roman"/>
        </w:rPr>
        <w:t>данного юридического лица.</w:t>
      </w:r>
      <w:r>
        <w:rPr>
          <w:rFonts w:ascii="Times New Roman" w:eastAsia="Times New Roman" w:hAnsi="Times New Roman" w:cs="Times New Roman"/>
        </w:rPr>
        <w:tab/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силу</w:t>
      </w:r>
      <w:r>
        <w:rPr>
          <w:rFonts w:ascii="Times New Roman" w:eastAsia="Times New Roman" w:hAnsi="Times New Roman" w:cs="Times New Roman"/>
        </w:rPr>
        <w:t> </w:t>
      </w:r>
      <w:hyperlink r:id="rId8" w:anchor="/document/12125267/entry/251503" w:history="1">
        <w:r>
          <w:rPr>
            <w:rFonts w:ascii="Times New Roman" w:eastAsia="Times New Roman" w:hAnsi="Times New Roman" w:cs="Times New Roman"/>
            <w:color w:val="0000EE"/>
          </w:rPr>
          <w:t>ч.3 ст.</w:t>
        </w:r>
        <w:r>
          <w:rPr>
            <w:rFonts w:ascii="Times New Roman" w:eastAsia="Times New Roman" w:hAnsi="Times New Roman" w:cs="Times New Roman"/>
            <w:color w:val="0000EE"/>
          </w:rPr>
          <w:t>25.15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КоАП РФ место нахождения юридического лица, его филиала или представительства определяется на основании выписки из единого государственного реестра юридических лиц.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Согласно </w:t>
      </w:r>
      <w:r>
        <w:rPr>
          <w:rFonts w:ascii="Times New Roman" w:eastAsia="Times New Roman" w:hAnsi="Times New Roman" w:cs="Times New Roman"/>
        </w:rPr>
        <w:t>Выписке</w:t>
      </w:r>
      <w:r>
        <w:rPr>
          <w:rFonts w:ascii="Times New Roman" w:eastAsia="Times New Roman" w:hAnsi="Times New Roman" w:cs="Times New Roman"/>
        </w:rPr>
        <w:t xml:space="preserve"> из ЕГРЮЛ Управления </w:t>
      </w:r>
      <w:r>
        <w:rPr>
          <w:rFonts w:ascii="Times New Roman" w:eastAsia="Times New Roman" w:hAnsi="Times New Roman" w:cs="Times New Roman"/>
        </w:rPr>
        <w:t>Роспотребнадзора</w:t>
      </w:r>
      <w:r>
        <w:rPr>
          <w:rFonts w:ascii="Times New Roman" w:eastAsia="Times New Roman" w:hAnsi="Times New Roman" w:cs="Times New Roman"/>
        </w:rPr>
        <w:t xml:space="preserve"> по ХМАО-Югре зарегистрировано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ул.Рознина</w:t>
      </w:r>
      <w:r>
        <w:rPr>
          <w:rFonts w:ascii="Times New Roman" w:eastAsia="Times New Roman" w:hAnsi="Times New Roman" w:cs="Times New Roman"/>
        </w:rPr>
        <w:t xml:space="preserve"> д.72, следовательно, данный адрес является местом совершения правонарушения.</w:t>
      </w:r>
      <w:r>
        <w:rPr>
          <w:rFonts w:ascii="Times New Roman" w:eastAsia="Times New Roman" w:hAnsi="Times New Roman" w:cs="Times New Roman"/>
        </w:rPr>
        <w:tab/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Вилачевой</w:t>
      </w:r>
      <w:r>
        <w:rPr>
          <w:rFonts w:ascii="Times New Roman" w:eastAsia="Times New Roman" w:hAnsi="Times New Roman" w:cs="Times New Roman"/>
        </w:rPr>
        <w:t xml:space="preserve"> К.А.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ст.15.5 КоАП РФ - нарушение установленных законодательством о налогах и сборах сроков представления </w:t>
      </w:r>
      <w:r>
        <w:rPr>
          <w:rFonts w:ascii="Times New Roman" w:eastAsia="Times New Roman" w:hAnsi="Times New Roman" w:cs="Times New Roman"/>
        </w:rPr>
        <w:t>налоговой декларации</w:t>
      </w:r>
      <w:r>
        <w:rPr>
          <w:rFonts w:ascii="Times New Roman" w:eastAsia="Times New Roman" w:hAnsi="Times New Roman" w:cs="Times New Roman"/>
        </w:rPr>
        <w:t xml:space="preserve"> в налоговый орган по месту учета.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лицу, в отношении которого ведется производство по делу об административном правонарушении, суд учитывает личность, характер и тяжесть совершенного им правонарушения</w:t>
      </w:r>
      <w:r>
        <w:rPr>
          <w:rFonts w:ascii="Times New Roman" w:eastAsia="Times New Roman" w:hAnsi="Times New Roman" w:cs="Times New Roman"/>
        </w:rPr>
        <w:t>, обстоятельства, смягчающие административную ответственность и отсутствие обстоятельств, отягчающих административную ответственность.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Смягчающим административную ответственность обстоятельством является добровольное прекращение противоправного поведения лиц</w:t>
      </w:r>
      <w:r>
        <w:rPr>
          <w:rFonts w:ascii="Times New Roman" w:eastAsia="Times New Roman" w:hAnsi="Times New Roman" w:cs="Times New Roman"/>
        </w:rPr>
        <w:t>ом, совершившим правонарушение,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полное признание вины </w:t>
      </w:r>
      <w:r>
        <w:rPr>
          <w:rFonts w:ascii="Times New Roman" w:eastAsia="Times New Roman" w:hAnsi="Times New Roman" w:cs="Times New Roman"/>
        </w:rPr>
        <w:t xml:space="preserve">и раскаяние </w:t>
      </w:r>
      <w:r>
        <w:rPr>
          <w:rFonts w:ascii="Times New Roman" w:eastAsia="Times New Roman" w:hAnsi="Times New Roman" w:cs="Times New Roman"/>
        </w:rPr>
        <w:t>в совершенном правонарушении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Учитывая</w:t>
      </w:r>
      <w:r>
        <w:rPr>
          <w:rFonts w:ascii="Times New Roman" w:eastAsia="Times New Roman" w:hAnsi="Times New Roman" w:cs="Times New Roman"/>
        </w:rPr>
        <w:t xml:space="preserve"> изложенные обстоятельства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а также то,</w:t>
      </w:r>
      <w:r>
        <w:rPr>
          <w:rFonts w:ascii="Times New Roman" w:eastAsia="Times New Roman" w:hAnsi="Times New Roman" w:cs="Times New Roman"/>
        </w:rPr>
        <w:t xml:space="preserve"> что </w:t>
      </w:r>
      <w:r>
        <w:rPr>
          <w:rFonts w:ascii="Times New Roman" w:eastAsia="Times New Roman" w:hAnsi="Times New Roman" w:cs="Times New Roman"/>
        </w:rPr>
        <w:t>Вилачева</w:t>
      </w:r>
      <w:r>
        <w:rPr>
          <w:rFonts w:ascii="Times New Roman" w:eastAsia="Times New Roman" w:hAnsi="Times New Roman" w:cs="Times New Roman"/>
        </w:rPr>
        <w:t xml:space="preserve"> К.А.</w:t>
      </w:r>
      <w:r>
        <w:rPr>
          <w:rFonts w:ascii="Times New Roman" w:eastAsia="Times New Roman" w:hAnsi="Times New Roman" w:cs="Times New Roman"/>
        </w:rPr>
        <w:t xml:space="preserve"> впервые привлекается к административной ответственности, мировой судья считает возможным назначить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лачевой</w:t>
      </w:r>
      <w:r>
        <w:rPr>
          <w:rFonts w:ascii="Times New Roman" w:eastAsia="Times New Roman" w:hAnsi="Times New Roman" w:cs="Times New Roman"/>
        </w:rPr>
        <w:t xml:space="preserve"> К.А.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предупреждения.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Руководствуясь ст.ст.23.1, 29.10 КоАП РФ, мировой судья,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widowControl w:val="0"/>
        <w:spacing w:before="0" w:after="0"/>
        <w:ind w:firstLine="709"/>
        <w:jc w:val="both"/>
      </w:pPr>
    </w:p>
    <w:p>
      <w:pPr>
        <w:widowControl w:val="0"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признать должностное лицо 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начальника отдела централизованной бухгалтерии –главного бухгалтера Управления Федерального Казначейства по ХМАО-Югре </w:t>
      </w:r>
      <w:r>
        <w:rPr>
          <w:rFonts w:ascii="Times New Roman" w:eastAsia="Times New Roman" w:hAnsi="Times New Roman" w:cs="Times New Roman"/>
          <w:b/>
          <w:bCs/>
        </w:rPr>
        <w:t>Вилачеву</w:t>
      </w:r>
      <w:r>
        <w:rPr>
          <w:rFonts w:ascii="Times New Roman" w:eastAsia="Times New Roman" w:hAnsi="Times New Roman" w:cs="Times New Roman"/>
          <w:b/>
          <w:bCs/>
        </w:rPr>
        <w:t xml:space="preserve"> Катерину Александровну</w:t>
      </w:r>
      <w:r>
        <w:rPr>
          <w:rFonts w:ascii="Times New Roman" w:eastAsia="Times New Roman" w:hAnsi="Times New Roman" w:cs="Times New Roman"/>
        </w:rPr>
        <w:t xml:space="preserve"> виновной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</w:rPr>
        <w:t>ст.15.5 КоАП Р</w:t>
      </w:r>
      <w:r>
        <w:rPr>
          <w:rFonts w:ascii="Times New Roman" w:eastAsia="Times New Roman" w:hAnsi="Times New Roman" w:cs="Times New Roman"/>
        </w:rPr>
        <w:t>Ф, и назначить ей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ПРЕДУПРЕЖДЕНИЯ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  <w:ind w:firstLine="709"/>
        <w:jc w:val="both"/>
      </w:pPr>
    </w:p>
    <w:sectPr>
      <w:headerReference w:type="default" r:id="rId9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8952677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35rplc-8">
    <w:name w:val="cat-UserDefined grp-35 rplc-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glossaryDocument" Target="glossary/document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hyperlink" Target="garantF1://12025267.24" TargetMode="External" /><Relationship Id="rId6" Type="http://schemas.openxmlformats.org/officeDocument/2006/relationships/hyperlink" Target="garantf1://12025267.29501/" TargetMode="External" /><Relationship Id="rId7" Type="http://schemas.openxmlformats.org/officeDocument/2006/relationships/hyperlink" Target="garantf1://12039487.3008/" TargetMode="External" /><Relationship Id="rId8" Type="http://schemas.openxmlformats.org/officeDocument/2006/relationships/hyperlink" Target="https://arbitr.garant.ru/" TargetMode="External" /><Relationship Id="rId9" Type="http://schemas.openxmlformats.org/officeDocument/2006/relationships/header" Target="header1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ACD56-F069-4033-95BC-FD090BDE733C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